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231B" w14:textId="77777777" w:rsidR="00B57701" w:rsidRPr="00B57701" w:rsidRDefault="008D7182">
      <w:pPr>
        <w:rPr>
          <w:sz w:val="24"/>
          <w:szCs w:val="24"/>
          <w:lang w:val="de-CH"/>
        </w:rPr>
      </w:pPr>
      <w:r w:rsidRPr="008D7182">
        <w:rPr>
          <w:noProof/>
          <w:sz w:val="24"/>
          <w:szCs w:val="24"/>
          <w:lang w:val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CF8B19" wp14:editId="68181C31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2354580" cy="1457325"/>
                <wp:effectExtent l="0" t="0" r="2286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C1352" w14:textId="77777777" w:rsidR="008D7182" w:rsidRPr="00B57701" w:rsidRDefault="008D7182" w:rsidP="008D7182">
                            <w:pPr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B57701">
                              <w:rPr>
                                <w:sz w:val="24"/>
                                <w:szCs w:val="24"/>
                                <w:lang w:val="de-CH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  <w:lang w:val="de-CH"/>
                              </w:rPr>
                              <w:t>uftraggeber / Gemeinde</w:t>
                            </w:r>
                            <w:r w:rsidRPr="00B57701">
                              <w:rPr>
                                <w:sz w:val="24"/>
                                <w:szCs w:val="24"/>
                                <w:lang w:val="de-CH"/>
                              </w:rPr>
                              <w:t>anschrift</w:t>
                            </w:r>
                          </w:p>
                          <w:p w14:paraId="581DF56C" w14:textId="77777777" w:rsidR="008D7182" w:rsidRDefault="008D7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F8B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pt;margin-top:0;width:185.4pt;height:114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">
                <v:textbox>
                  <w:txbxContent>
                    <w:p w14:paraId="281C1352" w14:textId="77777777" w:rsidR="008D7182" w:rsidRPr="00B57701" w:rsidRDefault="008D7182" w:rsidP="008D7182">
                      <w:pPr>
                        <w:rPr>
                          <w:sz w:val="24"/>
                          <w:szCs w:val="24"/>
                          <w:lang w:val="de-CH"/>
                        </w:rPr>
                      </w:pPr>
                      <w:r w:rsidRPr="00B57701">
                        <w:rPr>
                          <w:sz w:val="24"/>
                          <w:szCs w:val="24"/>
                          <w:lang w:val="de-CH"/>
                        </w:rPr>
                        <w:t>A</w:t>
                      </w:r>
                      <w:r>
                        <w:rPr>
                          <w:sz w:val="24"/>
                          <w:szCs w:val="24"/>
                          <w:lang w:val="de-CH"/>
                        </w:rPr>
                        <w:t>uftraggeber / Gemeinde</w:t>
                      </w:r>
                      <w:r w:rsidRPr="00B57701">
                        <w:rPr>
                          <w:sz w:val="24"/>
                          <w:szCs w:val="24"/>
                          <w:lang w:val="de-CH"/>
                        </w:rPr>
                        <w:t>anschrift</w:t>
                      </w:r>
                    </w:p>
                    <w:p w14:paraId="581DF56C" w14:textId="77777777" w:rsidR="008D7182" w:rsidRDefault="008D7182"/>
                  </w:txbxContent>
                </v:textbox>
                <w10:wrap type="square"/>
              </v:shape>
            </w:pict>
          </mc:Fallback>
        </mc:AlternateContent>
      </w:r>
    </w:p>
    <w:p w14:paraId="7600948D" w14:textId="77777777" w:rsidR="007D5911" w:rsidRDefault="008D7182" w:rsidP="00B57701">
      <w:pPr>
        <w:tabs>
          <w:tab w:val="left" w:pos="5670"/>
        </w:tabs>
        <w:spacing w:after="0"/>
        <w:rPr>
          <w:sz w:val="24"/>
          <w:szCs w:val="24"/>
          <w:lang w:val="de-CH"/>
        </w:rPr>
      </w:pPr>
      <w:r w:rsidRPr="007D5911">
        <w:rPr>
          <w:noProof/>
          <w:sz w:val="24"/>
          <w:szCs w:val="24"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E6308" wp14:editId="5D2A24F0">
                <wp:simplePos x="0" y="0"/>
                <wp:positionH relativeFrom="column">
                  <wp:posOffset>3752215</wp:posOffset>
                </wp:positionH>
                <wp:positionV relativeFrom="paragraph">
                  <wp:posOffset>131445</wp:posOffset>
                </wp:positionV>
                <wp:extent cx="2360930" cy="1034415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BB33A" w14:textId="77777777" w:rsidR="007D5911" w:rsidRPr="00B57701" w:rsidRDefault="007D5911" w:rsidP="008D7182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B57701">
                              <w:rPr>
                                <w:sz w:val="24"/>
                                <w:szCs w:val="24"/>
                                <w:lang w:val="de-CH"/>
                              </w:rPr>
                              <w:t>Zivil- und Bevölkerungsschutz</w:t>
                            </w:r>
                          </w:p>
                          <w:p w14:paraId="30678F5D" w14:textId="77777777" w:rsidR="007D5911" w:rsidRPr="00B57701" w:rsidRDefault="007D5911" w:rsidP="007D5911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B57701">
                              <w:rPr>
                                <w:sz w:val="24"/>
                                <w:szCs w:val="24"/>
                                <w:lang w:val="de-CH"/>
                              </w:rPr>
                              <w:t>Oberaargau-West</w:t>
                            </w:r>
                          </w:p>
                          <w:p w14:paraId="0FF3ADB7" w14:textId="77777777" w:rsidR="007D5911" w:rsidRPr="00B57701" w:rsidRDefault="007D5911" w:rsidP="008D7182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B57701">
                              <w:rPr>
                                <w:sz w:val="24"/>
                                <w:szCs w:val="24"/>
                                <w:lang w:val="de-CH"/>
                              </w:rPr>
                              <w:t>Verbandsrat</w:t>
                            </w:r>
                          </w:p>
                          <w:p w14:paraId="125C1189" w14:textId="77777777" w:rsidR="007D5911" w:rsidRPr="00B57701" w:rsidRDefault="00E727BF" w:rsidP="007D5911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CH"/>
                              </w:rPr>
                              <w:t>Deckergasse 10</w:t>
                            </w:r>
                          </w:p>
                          <w:p w14:paraId="71197641" w14:textId="77777777" w:rsidR="007D5911" w:rsidRPr="007D5911" w:rsidRDefault="007D5911" w:rsidP="007D5911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B57701">
                              <w:rPr>
                                <w:sz w:val="24"/>
                                <w:szCs w:val="24"/>
                                <w:lang w:val="de-CH"/>
                              </w:rPr>
                              <w:t>4</w:t>
                            </w:r>
                            <w:r w:rsidR="00E727BF">
                              <w:rPr>
                                <w:sz w:val="24"/>
                                <w:szCs w:val="24"/>
                                <w:lang w:val="de-CH"/>
                              </w:rPr>
                              <w:t>704 Niederbipp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6308" id="_x0000_s1027" type="#_x0000_t202" style="position:absolute;margin-left:295.45pt;margin-top:10.35pt;width:185.9pt;height:81.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" stroked="f">
                <v:textbox>
                  <w:txbxContent>
                    <w:p w14:paraId="5E8BB33A" w14:textId="77777777" w:rsidR="007D5911" w:rsidRPr="00B57701" w:rsidRDefault="007D5911" w:rsidP="008D7182">
                      <w:pPr>
                        <w:tabs>
                          <w:tab w:val="left" w:pos="5670"/>
                        </w:tabs>
                        <w:spacing w:after="0"/>
                        <w:rPr>
                          <w:sz w:val="24"/>
                          <w:szCs w:val="24"/>
                          <w:lang w:val="de-CH"/>
                        </w:rPr>
                      </w:pPr>
                      <w:r w:rsidRPr="00B57701">
                        <w:rPr>
                          <w:sz w:val="24"/>
                          <w:szCs w:val="24"/>
                          <w:lang w:val="de-CH"/>
                        </w:rPr>
                        <w:t>Zivil- und Bevölkerungsschutz</w:t>
                      </w:r>
                    </w:p>
                    <w:p w14:paraId="30678F5D" w14:textId="77777777" w:rsidR="007D5911" w:rsidRPr="00B57701" w:rsidRDefault="007D5911" w:rsidP="007D5911">
                      <w:pPr>
                        <w:tabs>
                          <w:tab w:val="left" w:pos="5670"/>
                        </w:tabs>
                        <w:spacing w:after="0"/>
                        <w:rPr>
                          <w:sz w:val="24"/>
                          <w:szCs w:val="24"/>
                          <w:lang w:val="de-CH"/>
                        </w:rPr>
                      </w:pPr>
                      <w:r w:rsidRPr="00B57701">
                        <w:rPr>
                          <w:sz w:val="24"/>
                          <w:szCs w:val="24"/>
                          <w:lang w:val="de-CH"/>
                        </w:rPr>
                        <w:t>Oberaargau-West</w:t>
                      </w:r>
                    </w:p>
                    <w:p w14:paraId="0FF3ADB7" w14:textId="77777777" w:rsidR="007D5911" w:rsidRPr="00B57701" w:rsidRDefault="007D5911" w:rsidP="008D7182">
                      <w:pPr>
                        <w:tabs>
                          <w:tab w:val="left" w:pos="5670"/>
                        </w:tabs>
                        <w:spacing w:after="0"/>
                        <w:rPr>
                          <w:sz w:val="24"/>
                          <w:szCs w:val="24"/>
                          <w:lang w:val="de-CH"/>
                        </w:rPr>
                      </w:pPr>
                      <w:r w:rsidRPr="00B57701">
                        <w:rPr>
                          <w:sz w:val="24"/>
                          <w:szCs w:val="24"/>
                          <w:lang w:val="de-CH"/>
                        </w:rPr>
                        <w:t>Verbandsrat</w:t>
                      </w:r>
                    </w:p>
                    <w:p w14:paraId="125C1189" w14:textId="77777777" w:rsidR="007D5911" w:rsidRPr="00B57701" w:rsidRDefault="00E727BF" w:rsidP="007D5911">
                      <w:pPr>
                        <w:tabs>
                          <w:tab w:val="left" w:pos="5670"/>
                        </w:tabs>
                        <w:spacing w:after="0"/>
                        <w:rPr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sz w:val="24"/>
                          <w:szCs w:val="24"/>
                          <w:lang w:val="de-CH"/>
                        </w:rPr>
                        <w:t>Deckergasse 10</w:t>
                      </w:r>
                    </w:p>
                    <w:p w14:paraId="71197641" w14:textId="77777777" w:rsidR="007D5911" w:rsidRPr="007D5911" w:rsidRDefault="007D5911" w:rsidP="007D5911">
                      <w:pPr>
                        <w:tabs>
                          <w:tab w:val="left" w:pos="5670"/>
                        </w:tabs>
                        <w:spacing w:after="0"/>
                        <w:rPr>
                          <w:sz w:val="24"/>
                          <w:szCs w:val="24"/>
                          <w:lang w:val="de-CH"/>
                        </w:rPr>
                      </w:pPr>
                      <w:r w:rsidRPr="00B57701">
                        <w:rPr>
                          <w:sz w:val="24"/>
                          <w:szCs w:val="24"/>
                          <w:lang w:val="de-CH"/>
                        </w:rPr>
                        <w:t>4</w:t>
                      </w:r>
                      <w:r w:rsidR="00E727BF">
                        <w:rPr>
                          <w:sz w:val="24"/>
                          <w:szCs w:val="24"/>
                          <w:lang w:val="de-CH"/>
                        </w:rPr>
                        <w:t>704 Niederbipp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FEBF2" w14:textId="77777777" w:rsidR="007D5911" w:rsidRDefault="007D5911" w:rsidP="00B57701">
      <w:pPr>
        <w:tabs>
          <w:tab w:val="left" w:pos="5670"/>
        </w:tabs>
        <w:spacing w:after="0"/>
        <w:rPr>
          <w:sz w:val="24"/>
          <w:szCs w:val="24"/>
          <w:lang w:val="de-CH"/>
        </w:rPr>
      </w:pPr>
    </w:p>
    <w:p w14:paraId="081B6D2C" w14:textId="77777777" w:rsidR="007D5911" w:rsidRDefault="007D5911" w:rsidP="00B57701">
      <w:pPr>
        <w:tabs>
          <w:tab w:val="left" w:pos="5670"/>
        </w:tabs>
        <w:spacing w:after="0"/>
        <w:rPr>
          <w:sz w:val="24"/>
          <w:szCs w:val="24"/>
          <w:lang w:val="de-CH"/>
        </w:rPr>
      </w:pPr>
    </w:p>
    <w:p w14:paraId="1F37E4B0" w14:textId="77777777" w:rsidR="007D5911" w:rsidRDefault="007D5911" w:rsidP="00B57701">
      <w:pPr>
        <w:tabs>
          <w:tab w:val="left" w:pos="5670"/>
        </w:tabs>
        <w:spacing w:after="0"/>
        <w:rPr>
          <w:sz w:val="24"/>
          <w:szCs w:val="24"/>
          <w:lang w:val="de-CH"/>
        </w:rPr>
      </w:pPr>
    </w:p>
    <w:p w14:paraId="3E4CF427" w14:textId="77777777" w:rsidR="007D5911" w:rsidRDefault="007D5911" w:rsidP="00B57701">
      <w:pPr>
        <w:tabs>
          <w:tab w:val="left" w:pos="5670"/>
        </w:tabs>
        <w:spacing w:after="0"/>
        <w:rPr>
          <w:sz w:val="24"/>
          <w:szCs w:val="24"/>
          <w:lang w:val="de-CH"/>
        </w:rPr>
      </w:pPr>
    </w:p>
    <w:p w14:paraId="293F4932" w14:textId="77777777" w:rsidR="007D5911" w:rsidRDefault="007D5911" w:rsidP="00B57701">
      <w:pPr>
        <w:tabs>
          <w:tab w:val="left" w:pos="5670"/>
        </w:tabs>
        <w:spacing w:after="0"/>
        <w:rPr>
          <w:sz w:val="24"/>
          <w:szCs w:val="24"/>
          <w:lang w:val="de-CH"/>
        </w:rPr>
      </w:pPr>
    </w:p>
    <w:p w14:paraId="7BE7D283" w14:textId="77777777" w:rsidR="007D5911" w:rsidRDefault="007D5911" w:rsidP="00B57701">
      <w:pPr>
        <w:tabs>
          <w:tab w:val="left" w:pos="5670"/>
        </w:tabs>
        <w:spacing w:after="0"/>
        <w:rPr>
          <w:sz w:val="24"/>
          <w:szCs w:val="24"/>
          <w:lang w:val="de-CH"/>
        </w:rPr>
      </w:pPr>
    </w:p>
    <w:p w14:paraId="0783D325" w14:textId="77777777" w:rsidR="007D5911" w:rsidRDefault="007D5911" w:rsidP="00B57701">
      <w:pPr>
        <w:tabs>
          <w:tab w:val="left" w:pos="5670"/>
        </w:tabs>
        <w:spacing w:after="0"/>
        <w:rPr>
          <w:sz w:val="24"/>
          <w:szCs w:val="24"/>
          <w:lang w:val="de-CH"/>
        </w:rPr>
      </w:pPr>
    </w:p>
    <w:p w14:paraId="6747E71D" w14:textId="77777777" w:rsidR="00B57701" w:rsidRDefault="007D5911" w:rsidP="00B57701">
      <w:pPr>
        <w:tabs>
          <w:tab w:val="left" w:pos="5670"/>
        </w:tabs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Ort/Datum</w:t>
      </w:r>
    </w:p>
    <w:p w14:paraId="4C7A37F9" w14:textId="77777777" w:rsidR="007D5911" w:rsidRDefault="007D5911" w:rsidP="00B57701">
      <w:pPr>
        <w:tabs>
          <w:tab w:val="left" w:pos="5670"/>
        </w:tabs>
        <w:spacing w:after="0"/>
        <w:rPr>
          <w:sz w:val="24"/>
          <w:szCs w:val="24"/>
          <w:lang w:val="de-CH"/>
        </w:rPr>
      </w:pPr>
    </w:p>
    <w:p w14:paraId="07C22FA4" w14:textId="6E79B052" w:rsidR="00B57701" w:rsidRPr="008F411D" w:rsidRDefault="00B57701" w:rsidP="00B57701">
      <w:pPr>
        <w:tabs>
          <w:tab w:val="left" w:pos="5670"/>
        </w:tabs>
        <w:spacing w:after="0"/>
        <w:rPr>
          <w:b/>
          <w:sz w:val="28"/>
          <w:szCs w:val="28"/>
          <w:lang w:val="de-CH"/>
        </w:rPr>
      </w:pPr>
      <w:r w:rsidRPr="008F411D">
        <w:rPr>
          <w:b/>
          <w:sz w:val="28"/>
          <w:szCs w:val="28"/>
          <w:lang w:val="de-CH"/>
        </w:rPr>
        <w:t>Gesuch um Unterstützung</w:t>
      </w:r>
      <w:r w:rsidR="008F411D">
        <w:rPr>
          <w:b/>
          <w:sz w:val="28"/>
          <w:szCs w:val="28"/>
          <w:lang w:val="de-CH"/>
        </w:rPr>
        <w:t xml:space="preserve"> durch den Zivilschutz für </w:t>
      </w:r>
      <w:r w:rsidR="009A22D3">
        <w:rPr>
          <w:b/>
          <w:sz w:val="28"/>
          <w:szCs w:val="28"/>
          <w:lang w:val="de-CH"/>
        </w:rPr>
        <w:t>WK-</w:t>
      </w:r>
      <w:r w:rsidR="008F411D">
        <w:rPr>
          <w:b/>
          <w:sz w:val="28"/>
          <w:szCs w:val="28"/>
          <w:lang w:val="de-CH"/>
        </w:rPr>
        <w:t>Einsä</w:t>
      </w:r>
      <w:r w:rsidRPr="008F411D">
        <w:rPr>
          <w:b/>
          <w:sz w:val="28"/>
          <w:szCs w:val="28"/>
          <w:lang w:val="de-CH"/>
        </w:rPr>
        <w:t>tze</w:t>
      </w:r>
    </w:p>
    <w:p w14:paraId="3FAA546F" w14:textId="0AB0F944" w:rsidR="0037421B" w:rsidRPr="008F411D" w:rsidRDefault="00B57701" w:rsidP="0037421B">
      <w:pPr>
        <w:tabs>
          <w:tab w:val="left" w:pos="5670"/>
        </w:tabs>
        <w:spacing w:after="0"/>
        <w:rPr>
          <w:b/>
          <w:sz w:val="28"/>
          <w:szCs w:val="28"/>
          <w:lang w:val="de-CH"/>
        </w:rPr>
      </w:pPr>
      <w:r w:rsidRPr="008F411D">
        <w:rPr>
          <w:b/>
          <w:sz w:val="28"/>
          <w:szCs w:val="28"/>
          <w:lang w:val="de-CH"/>
        </w:rPr>
        <w:t>gemäss Artike</w:t>
      </w:r>
      <w:r w:rsidR="0037421B" w:rsidRPr="008F411D">
        <w:rPr>
          <w:b/>
          <w:sz w:val="28"/>
          <w:szCs w:val="28"/>
          <w:lang w:val="de-CH"/>
        </w:rPr>
        <w:t xml:space="preserve">l </w:t>
      </w:r>
      <w:r w:rsidR="009A22D3">
        <w:rPr>
          <w:b/>
          <w:sz w:val="28"/>
          <w:szCs w:val="28"/>
          <w:lang w:val="de-CH"/>
        </w:rPr>
        <w:t>53</w:t>
      </w:r>
      <w:r w:rsidRPr="008F411D">
        <w:rPr>
          <w:b/>
          <w:sz w:val="28"/>
          <w:szCs w:val="28"/>
          <w:lang w:val="de-CH"/>
        </w:rPr>
        <w:t xml:space="preserve"> BZG</w:t>
      </w:r>
      <w:r w:rsidR="00112D7E">
        <w:rPr>
          <w:b/>
          <w:sz w:val="28"/>
          <w:szCs w:val="28"/>
          <w:lang w:val="de-CH"/>
        </w:rPr>
        <w:t>, Abs. 3</w:t>
      </w:r>
    </w:p>
    <w:p w14:paraId="04760676" w14:textId="77777777" w:rsidR="0037421B" w:rsidRDefault="0037421B" w:rsidP="008F411D">
      <w:pPr>
        <w:pBdr>
          <w:top w:val="single" w:sz="12" w:space="1" w:color="auto"/>
        </w:pBdr>
        <w:tabs>
          <w:tab w:val="left" w:pos="5670"/>
        </w:tabs>
        <w:spacing w:after="0"/>
        <w:rPr>
          <w:sz w:val="24"/>
          <w:szCs w:val="24"/>
          <w:lang w:val="de-CH"/>
        </w:rPr>
      </w:pPr>
    </w:p>
    <w:p w14:paraId="3EE29211" w14:textId="77777777" w:rsidR="0037421B" w:rsidRDefault="0037421B" w:rsidP="0037421B">
      <w:pPr>
        <w:tabs>
          <w:tab w:val="left" w:pos="5670"/>
        </w:tabs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Sehr geehrte Damen und Herren</w:t>
      </w:r>
    </w:p>
    <w:p w14:paraId="150A6EAB" w14:textId="77777777" w:rsidR="0037421B" w:rsidRDefault="0037421B" w:rsidP="0037421B">
      <w:pPr>
        <w:tabs>
          <w:tab w:val="left" w:pos="5670"/>
        </w:tabs>
        <w:spacing w:after="0"/>
        <w:rPr>
          <w:sz w:val="24"/>
          <w:szCs w:val="24"/>
          <w:lang w:val="de-CH"/>
        </w:rPr>
      </w:pPr>
    </w:p>
    <w:p w14:paraId="4C445D74" w14:textId="7C630B87" w:rsidR="0037421B" w:rsidRDefault="0037421B" w:rsidP="0037421B">
      <w:pPr>
        <w:tabs>
          <w:tab w:val="left" w:pos="5670"/>
        </w:tabs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Hiermit stellen wir folgendes Gesuch um Unterstützung durch den Zivilschutz</w:t>
      </w:r>
      <w:r w:rsidR="00112D7E">
        <w:rPr>
          <w:sz w:val="24"/>
          <w:szCs w:val="24"/>
          <w:lang w:val="de-CH"/>
        </w:rPr>
        <w:t>.</w:t>
      </w:r>
    </w:p>
    <w:p w14:paraId="75C201FB" w14:textId="77777777" w:rsidR="0037421B" w:rsidRDefault="0037421B" w:rsidP="0037421B">
      <w:pPr>
        <w:tabs>
          <w:tab w:val="left" w:pos="5670"/>
        </w:tabs>
        <w:spacing w:after="0"/>
        <w:rPr>
          <w:sz w:val="24"/>
          <w:szCs w:val="24"/>
          <w:lang w:val="de-CH"/>
        </w:rPr>
      </w:pPr>
    </w:p>
    <w:p w14:paraId="2ED2E808" w14:textId="77777777" w:rsidR="0037421B" w:rsidRDefault="0037421B" w:rsidP="0037421B">
      <w:pPr>
        <w:tabs>
          <w:tab w:val="left" w:pos="5670"/>
        </w:tabs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Die Arbeiten wurden vorgängig mit dem Kommandanten der ZSO </w:t>
      </w:r>
      <w:r w:rsidR="008F411D">
        <w:rPr>
          <w:sz w:val="24"/>
          <w:szCs w:val="24"/>
          <w:lang w:val="de-CH"/>
        </w:rPr>
        <w:t>abgeklärt,</w:t>
      </w:r>
      <w:r>
        <w:rPr>
          <w:sz w:val="24"/>
          <w:szCs w:val="24"/>
          <w:lang w:val="de-CH"/>
        </w:rPr>
        <w:t xml:space="preserve"> besprochen sowie das Vorabklärungsformular ausgefüllt.</w:t>
      </w:r>
    </w:p>
    <w:p w14:paraId="6C1C3978" w14:textId="77777777" w:rsidR="0037421B" w:rsidRDefault="0037421B" w:rsidP="0037421B">
      <w:pPr>
        <w:tabs>
          <w:tab w:val="left" w:pos="5670"/>
        </w:tabs>
        <w:spacing w:after="0"/>
        <w:rPr>
          <w:sz w:val="24"/>
          <w:szCs w:val="24"/>
          <w:lang w:val="de-CH"/>
        </w:rPr>
      </w:pPr>
    </w:p>
    <w:p w14:paraId="11D5A423" w14:textId="529C0082" w:rsidR="0037421B" w:rsidRDefault="0037421B" w:rsidP="007D5911">
      <w:pPr>
        <w:tabs>
          <w:tab w:val="left" w:pos="2410"/>
          <w:tab w:val="left" w:pos="5670"/>
        </w:tabs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Titel der Vorhabens</w:t>
      </w:r>
      <w:r>
        <w:rPr>
          <w:sz w:val="24"/>
          <w:szCs w:val="24"/>
          <w:lang w:val="de-CH"/>
        </w:rPr>
        <w:tab/>
      </w:r>
      <w:r w:rsidR="009A22D3">
        <w:rPr>
          <w:sz w:val="24"/>
          <w:szCs w:val="24"/>
          <w:lang w:val="de-CH"/>
        </w:rPr>
        <w:t>WK-Einsatz</w:t>
      </w:r>
      <w:r>
        <w:rPr>
          <w:sz w:val="24"/>
          <w:szCs w:val="24"/>
          <w:lang w:val="de-CH"/>
        </w:rPr>
        <w:t xml:space="preserve"> </w:t>
      </w:r>
      <w:r w:rsidR="008F411D">
        <w:rPr>
          <w:sz w:val="24"/>
          <w:szCs w:val="24"/>
          <w:lang w:val="de-CH"/>
        </w:rPr>
        <w:t xml:space="preserve">Gemeinde </w:t>
      </w:r>
      <w:r w:rsidR="008F411D" w:rsidRPr="008F411D">
        <w:rPr>
          <w:i/>
          <w:sz w:val="24"/>
          <w:szCs w:val="24"/>
          <w:lang w:val="de-CH"/>
        </w:rPr>
        <w:t>Name</w:t>
      </w:r>
    </w:p>
    <w:p w14:paraId="4C0689C9" w14:textId="77777777" w:rsidR="0037421B" w:rsidRDefault="0037421B" w:rsidP="007D5911">
      <w:pPr>
        <w:tabs>
          <w:tab w:val="left" w:pos="2410"/>
          <w:tab w:val="left" w:pos="5670"/>
        </w:tabs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und Einsatzort:</w:t>
      </w:r>
      <w:r>
        <w:rPr>
          <w:sz w:val="24"/>
          <w:szCs w:val="24"/>
          <w:lang w:val="de-CH"/>
        </w:rPr>
        <w:tab/>
      </w:r>
      <w:r w:rsidR="008F411D" w:rsidRPr="008F411D">
        <w:rPr>
          <w:i/>
          <w:sz w:val="24"/>
          <w:szCs w:val="24"/>
          <w:lang w:val="de-CH"/>
        </w:rPr>
        <w:t>Ort der Baustelle</w:t>
      </w:r>
    </w:p>
    <w:p w14:paraId="31E0D144" w14:textId="77777777" w:rsidR="0037421B" w:rsidRDefault="0037421B" w:rsidP="0037421B">
      <w:pPr>
        <w:tabs>
          <w:tab w:val="left" w:pos="2410"/>
          <w:tab w:val="left" w:pos="5670"/>
        </w:tabs>
        <w:spacing w:after="0"/>
        <w:rPr>
          <w:sz w:val="24"/>
          <w:szCs w:val="24"/>
          <w:lang w:val="de-CH"/>
        </w:rPr>
      </w:pPr>
    </w:p>
    <w:p w14:paraId="18C8F11A" w14:textId="77777777" w:rsidR="0037421B" w:rsidRDefault="007D5911" w:rsidP="007D5911">
      <w:pPr>
        <w:tabs>
          <w:tab w:val="left" w:pos="2410"/>
          <w:tab w:val="left" w:pos="5670"/>
        </w:tabs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Daten: </w:t>
      </w:r>
      <w:r>
        <w:rPr>
          <w:sz w:val="24"/>
          <w:szCs w:val="24"/>
          <w:lang w:val="de-CH"/>
        </w:rPr>
        <w:tab/>
      </w:r>
      <w:r w:rsidR="0037421B">
        <w:rPr>
          <w:sz w:val="24"/>
          <w:szCs w:val="24"/>
          <w:lang w:val="de-CH"/>
        </w:rPr>
        <w:t>Die Dat</w:t>
      </w:r>
      <w:r w:rsidR="008F411D">
        <w:rPr>
          <w:sz w:val="24"/>
          <w:szCs w:val="24"/>
          <w:lang w:val="de-CH"/>
        </w:rPr>
        <w:t xml:space="preserve">en werden durch den </w:t>
      </w:r>
      <w:proofErr w:type="spellStart"/>
      <w:r w:rsidR="008F411D">
        <w:rPr>
          <w:sz w:val="24"/>
          <w:szCs w:val="24"/>
          <w:lang w:val="de-CH"/>
        </w:rPr>
        <w:t>Kdt</w:t>
      </w:r>
      <w:proofErr w:type="spellEnd"/>
      <w:r w:rsidR="0037421B">
        <w:rPr>
          <w:sz w:val="24"/>
          <w:szCs w:val="24"/>
          <w:lang w:val="de-CH"/>
        </w:rPr>
        <w:t xml:space="preserve"> der ZSO bestimmt</w:t>
      </w:r>
    </w:p>
    <w:p w14:paraId="6FD62C4A" w14:textId="77777777" w:rsidR="0037421B" w:rsidRDefault="0037421B" w:rsidP="0037421B">
      <w:pPr>
        <w:tabs>
          <w:tab w:val="left" w:pos="2410"/>
          <w:tab w:val="left" w:pos="5670"/>
        </w:tabs>
        <w:spacing w:after="0"/>
        <w:rPr>
          <w:sz w:val="24"/>
          <w:szCs w:val="24"/>
          <w:lang w:val="de-CH"/>
        </w:rPr>
      </w:pPr>
    </w:p>
    <w:p w14:paraId="066DF56B" w14:textId="77777777" w:rsidR="0037421B" w:rsidRDefault="0037421B" w:rsidP="007D5911">
      <w:pPr>
        <w:tabs>
          <w:tab w:val="left" w:pos="2410"/>
          <w:tab w:val="left" w:pos="5670"/>
        </w:tabs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Gesuchsteller:</w:t>
      </w:r>
      <w:r w:rsidR="008F411D">
        <w:rPr>
          <w:sz w:val="24"/>
          <w:szCs w:val="24"/>
          <w:lang w:val="de-CH"/>
        </w:rPr>
        <w:tab/>
      </w:r>
      <w:r w:rsidR="008F411D" w:rsidRPr="008F411D">
        <w:rPr>
          <w:i/>
          <w:sz w:val="24"/>
          <w:szCs w:val="24"/>
          <w:lang w:val="de-CH"/>
        </w:rPr>
        <w:t>Gemeinde</w:t>
      </w:r>
    </w:p>
    <w:p w14:paraId="436CB7F4" w14:textId="77777777" w:rsidR="0037421B" w:rsidRDefault="0037421B" w:rsidP="0037421B">
      <w:pPr>
        <w:tabs>
          <w:tab w:val="left" w:pos="2410"/>
          <w:tab w:val="left" w:pos="5670"/>
        </w:tabs>
        <w:spacing w:after="0"/>
        <w:rPr>
          <w:sz w:val="24"/>
          <w:szCs w:val="24"/>
          <w:lang w:val="de-CH"/>
        </w:rPr>
      </w:pPr>
    </w:p>
    <w:p w14:paraId="3CD9DA51" w14:textId="77777777" w:rsidR="0037421B" w:rsidRDefault="0037421B" w:rsidP="007D5911">
      <w:pPr>
        <w:tabs>
          <w:tab w:val="left" w:pos="2410"/>
          <w:tab w:val="left" w:pos="5670"/>
        </w:tabs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Vertreter:</w:t>
      </w:r>
      <w:r w:rsidR="008F411D">
        <w:rPr>
          <w:sz w:val="24"/>
          <w:szCs w:val="24"/>
          <w:lang w:val="de-CH"/>
        </w:rPr>
        <w:tab/>
      </w:r>
      <w:r w:rsidR="008F411D" w:rsidRPr="008F411D">
        <w:rPr>
          <w:i/>
          <w:sz w:val="24"/>
          <w:szCs w:val="24"/>
          <w:lang w:val="de-CH"/>
        </w:rPr>
        <w:t>Name/Funktion</w:t>
      </w:r>
    </w:p>
    <w:p w14:paraId="0C9924A1" w14:textId="77777777" w:rsidR="0037421B" w:rsidRDefault="0037421B" w:rsidP="0037421B">
      <w:pPr>
        <w:tabs>
          <w:tab w:val="left" w:pos="2410"/>
          <w:tab w:val="left" w:pos="5670"/>
        </w:tabs>
        <w:spacing w:after="0"/>
        <w:rPr>
          <w:sz w:val="24"/>
          <w:szCs w:val="24"/>
          <w:lang w:val="de-CH"/>
        </w:rPr>
      </w:pPr>
    </w:p>
    <w:p w14:paraId="6A1EE7BD" w14:textId="77777777" w:rsidR="0037421B" w:rsidRDefault="0021317E" w:rsidP="007D5911">
      <w:pPr>
        <w:tabs>
          <w:tab w:val="left" w:pos="2410"/>
          <w:tab w:val="left" w:pos="5670"/>
        </w:tabs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Art der</w:t>
      </w:r>
      <w:r w:rsidR="0037421B">
        <w:rPr>
          <w:sz w:val="24"/>
          <w:szCs w:val="24"/>
          <w:lang w:val="de-CH"/>
        </w:rPr>
        <w:t xml:space="preserve"> Arbeiten:</w:t>
      </w:r>
      <w:r w:rsidR="008F411D">
        <w:rPr>
          <w:sz w:val="24"/>
          <w:szCs w:val="24"/>
          <w:lang w:val="de-CH"/>
        </w:rPr>
        <w:t xml:space="preserve"> </w:t>
      </w:r>
      <w:r w:rsidR="007D5911">
        <w:rPr>
          <w:sz w:val="24"/>
          <w:szCs w:val="24"/>
          <w:lang w:val="de-CH"/>
        </w:rPr>
        <w:tab/>
      </w:r>
    </w:p>
    <w:p w14:paraId="3EAD20CA" w14:textId="77777777" w:rsidR="0037421B" w:rsidRDefault="0037421B" w:rsidP="0037421B">
      <w:pPr>
        <w:tabs>
          <w:tab w:val="left" w:pos="2410"/>
          <w:tab w:val="left" w:pos="5670"/>
        </w:tabs>
        <w:spacing w:after="0"/>
        <w:rPr>
          <w:sz w:val="24"/>
          <w:szCs w:val="24"/>
          <w:lang w:val="de-CH"/>
        </w:rPr>
      </w:pPr>
    </w:p>
    <w:p w14:paraId="12CFCB23" w14:textId="77777777" w:rsidR="0037421B" w:rsidRDefault="0037421B" w:rsidP="007D5911">
      <w:pPr>
        <w:tabs>
          <w:tab w:val="left" w:pos="2410"/>
          <w:tab w:val="left" w:pos="3261"/>
          <w:tab w:val="left" w:pos="5670"/>
        </w:tabs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Anzahl </w:t>
      </w:r>
      <w:proofErr w:type="spellStart"/>
      <w:r>
        <w:rPr>
          <w:sz w:val="24"/>
          <w:szCs w:val="24"/>
          <w:lang w:val="de-CH"/>
        </w:rPr>
        <w:t>AdZS</w:t>
      </w:r>
      <w:proofErr w:type="spellEnd"/>
      <w:r>
        <w:rPr>
          <w:sz w:val="24"/>
          <w:szCs w:val="24"/>
          <w:lang w:val="de-CH"/>
        </w:rPr>
        <w:t>:</w:t>
      </w:r>
      <w:r w:rsidR="008F411D">
        <w:rPr>
          <w:sz w:val="24"/>
          <w:szCs w:val="24"/>
          <w:lang w:val="de-CH"/>
        </w:rPr>
        <w:tab/>
      </w:r>
      <w:r w:rsidR="008D7182">
        <w:rPr>
          <w:sz w:val="24"/>
          <w:szCs w:val="24"/>
          <w:lang w:val="de-CH"/>
        </w:rPr>
        <w:t>Gemäss Vorabklärung</w:t>
      </w:r>
    </w:p>
    <w:p w14:paraId="48B0CAD1" w14:textId="77777777" w:rsidR="008F411D" w:rsidRDefault="008F411D" w:rsidP="0037421B">
      <w:pPr>
        <w:tabs>
          <w:tab w:val="left" w:pos="2410"/>
          <w:tab w:val="left" w:pos="5670"/>
        </w:tabs>
        <w:spacing w:after="0"/>
        <w:rPr>
          <w:sz w:val="24"/>
          <w:szCs w:val="24"/>
          <w:lang w:val="de-CH"/>
        </w:rPr>
      </w:pPr>
    </w:p>
    <w:p w14:paraId="6104602B" w14:textId="77777777" w:rsidR="00027EF4" w:rsidRDefault="0021317E" w:rsidP="008D7182">
      <w:pPr>
        <w:tabs>
          <w:tab w:val="left" w:pos="2410"/>
          <w:tab w:val="left" w:pos="5670"/>
        </w:tabs>
        <w:spacing w:after="0"/>
        <w:ind w:left="720" w:hanging="72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Kosten: </w:t>
      </w:r>
      <w:r w:rsidR="007D5911">
        <w:rPr>
          <w:sz w:val="24"/>
          <w:szCs w:val="24"/>
          <w:lang w:val="de-CH"/>
        </w:rPr>
        <w:tab/>
      </w:r>
      <w:r w:rsidR="00027EF4">
        <w:rPr>
          <w:sz w:val="24"/>
          <w:szCs w:val="24"/>
          <w:lang w:val="de-CH"/>
        </w:rPr>
        <w:t>Gemäss Vorabklärung.</w:t>
      </w:r>
    </w:p>
    <w:p w14:paraId="41618A3E" w14:textId="59C24F4D" w:rsidR="008D7182" w:rsidRDefault="00027EF4" w:rsidP="008D7182">
      <w:pPr>
        <w:tabs>
          <w:tab w:val="left" w:pos="2410"/>
          <w:tab w:val="left" w:pos="5670"/>
        </w:tabs>
        <w:spacing w:after="0"/>
        <w:ind w:left="720" w:hanging="72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 w:rsidR="008D7182">
        <w:rPr>
          <w:sz w:val="24"/>
          <w:szCs w:val="24"/>
          <w:lang w:val="de-CH"/>
        </w:rPr>
        <w:t>Die voraussichtlichen</w:t>
      </w:r>
      <w:r w:rsidR="0021317E">
        <w:rPr>
          <w:sz w:val="24"/>
          <w:szCs w:val="24"/>
          <w:lang w:val="de-CH"/>
        </w:rPr>
        <w:t xml:space="preserve"> Kosten des </w:t>
      </w:r>
      <w:r w:rsidR="009A22D3">
        <w:rPr>
          <w:sz w:val="24"/>
          <w:szCs w:val="24"/>
          <w:lang w:val="de-CH"/>
        </w:rPr>
        <w:t>Einsatzes</w:t>
      </w:r>
      <w:r w:rsidR="0021317E">
        <w:rPr>
          <w:sz w:val="24"/>
          <w:szCs w:val="24"/>
          <w:lang w:val="de-CH"/>
        </w:rPr>
        <w:t xml:space="preserve"> </w:t>
      </w:r>
      <w:r w:rsidR="008D7182">
        <w:rPr>
          <w:sz w:val="24"/>
          <w:szCs w:val="24"/>
          <w:lang w:val="de-CH"/>
        </w:rPr>
        <w:t>werden nach</w:t>
      </w:r>
    </w:p>
    <w:p w14:paraId="56014FF4" w14:textId="77777777" w:rsidR="008D7182" w:rsidRDefault="008D7182" w:rsidP="008D7182">
      <w:pPr>
        <w:tabs>
          <w:tab w:val="left" w:pos="2410"/>
          <w:tab w:val="left" w:pos="5670"/>
        </w:tabs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  <w:t xml:space="preserve">der </w:t>
      </w:r>
      <w:r w:rsidR="007D5911">
        <w:rPr>
          <w:sz w:val="24"/>
          <w:szCs w:val="24"/>
          <w:lang w:val="de-CH"/>
        </w:rPr>
        <w:t>Bewilligung</w:t>
      </w:r>
      <w:r>
        <w:rPr>
          <w:sz w:val="24"/>
          <w:szCs w:val="24"/>
          <w:lang w:val="de-CH"/>
        </w:rPr>
        <w:t xml:space="preserve"> </w:t>
      </w:r>
      <w:r w:rsidR="007D5911">
        <w:rPr>
          <w:sz w:val="24"/>
          <w:szCs w:val="24"/>
          <w:lang w:val="de-CH"/>
        </w:rPr>
        <w:t xml:space="preserve">durch den </w:t>
      </w:r>
      <w:r w:rsidR="0021317E">
        <w:rPr>
          <w:sz w:val="24"/>
          <w:szCs w:val="24"/>
          <w:lang w:val="de-CH"/>
        </w:rPr>
        <w:t xml:space="preserve">Verbandsrat in der Vereinbarung </w:t>
      </w:r>
    </w:p>
    <w:p w14:paraId="0B651EE8" w14:textId="77777777" w:rsidR="007D5911" w:rsidRDefault="008D7182" w:rsidP="008D7182">
      <w:pPr>
        <w:tabs>
          <w:tab w:val="left" w:pos="2410"/>
          <w:tab w:val="left" w:pos="5670"/>
        </w:tabs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  <w:r w:rsidR="0021317E">
        <w:rPr>
          <w:sz w:val="24"/>
          <w:szCs w:val="24"/>
          <w:lang w:val="de-CH"/>
        </w:rPr>
        <w:t>festgelegt.</w:t>
      </w:r>
    </w:p>
    <w:p w14:paraId="415F66E6" w14:textId="77777777" w:rsidR="008F411D" w:rsidRDefault="007D5911" w:rsidP="0037421B">
      <w:pPr>
        <w:tabs>
          <w:tab w:val="left" w:pos="2410"/>
          <w:tab w:val="left" w:pos="5670"/>
        </w:tabs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 w:rsidR="008F411D">
        <w:rPr>
          <w:sz w:val="24"/>
          <w:szCs w:val="24"/>
          <w:lang w:val="de-CH"/>
        </w:rPr>
        <w:t>Freundliche Grüsse</w:t>
      </w:r>
    </w:p>
    <w:p w14:paraId="03FB5D60" w14:textId="77777777" w:rsidR="008F411D" w:rsidRDefault="008F411D" w:rsidP="0037421B">
      <w:pPr>
        <w:tabs>
          <w:tab w:val="left" w:pos="2410"/>
          <w:tab w:val="left" w:pos="5670"/>
        </w:tabs>
        <w:spacing w:after="0"/>
        <w:rPr>
          <w:sz w:val="24"/>
          <w:szCs w:val="24"/>
          <w:lang w:val="de-CH"/>
        </w:rPr>
      </w:pPr>
    </w:p>
    <w:p w14:paraId="5D39DADB" w14:textId="77777777" w:rsidR="008F411D" w:rsidRDefault="008F411D" w:rsidP="0037421B">
      <w:pPr>
        <w:tabs>
          <w:tab w:val="left" w:pos="2410"/>
          <w:tab w:val="left" w:pos="5670"/>
        </w:tabs>
        <w:spacing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  <w:t>Auftraggeber/Gemeinde</w:t>
      </w:r>
    </w:p>
    <w:p w14:paraId="0F8DD921" w14:textId="77777777" w:rsidR="0037421B" w:rsidRPr="0037421B" w:rsidRDefault="0037421B" w:rsidP="0037421B">
      <w:pPr>
        <w:tabs>
          <w:tab w:val="left" w:pos="5670"/>
        </w:tabs>
        <w:spacing w:after="0"/>
        <w:rPr>
          <w:sz w:val="24"/>
          <w:szCs w:val="24"/>
          <w:lang w:val="de-CH"/>
        </w:rPr>
      </w:pPr>
    </w:p>
    <w:sectPr w:rsidR="0037421B" w:rsidRPr="00374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B271E" w14:textId="77777777" w:rsidR="0021317E" w:rsidRDefault="0021317E" w:rsidP="0021317E">
      <w:pPr>
        <w:spacing w:after="0" w:line="240" w:lineRule="auto"/>
      </w:pPr>
      <w:r>
        <w:separator/>
      </w:r>
    </w:p>
  </w:endnote>
  <w:endnote w:type="continuationSeparator" w:id="0">
    <w:p w14:paraId="46542A51" w14:textId="77777777" w:rsidR="0021317E" w:rsidRDefault="0021317E" w:rsidP="0021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50C5" w14:textId="77777777" w:rsidR="0021317E" w:rsidRDefault="002131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59823" w14:textId="77777777" w:rsidR="0021317E" w:rsidRDefault="002131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8801" w14:textId="77777777" w:rsidR="0021317E" w:rsidRDefault="002131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7EEEB" w14:textId="77777777" w:rsidR="0021317E" w:rsidRDefault="0021317E" w:rsidP="0021317E">
      <w:pPr>
        <w:spacing w:after="0" w:line="240" w:lineRule="auto"/>
      </w:pPr>
      <w:r>
        <w:separator/>
      </w:r>
    </w:p>
  </w:footnote>
  <w:footnote w:type="continuationSeparator" w:id="0">
    <w:p w14:paraId="16F523F1" w14:textId="77777777" w:rsidR="0021317E" w:rsidRDefault="0021317E" w:rsidP="0021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3323" w14:textId="77777777" w:rsidR="0021317E" w:rsidRDefault="00027EF4">
    <w:pPr>
      <w:pStyle w:val="Kopfzeile"/>
    </w:pPr>
    <w:r>
      <w:rPr>
        <w:noProof/>
      </w:rPr>
      <w:pict w14:anchorId="23C56A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75454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C485" w14:textId="77777777" w:rsidR="0021317E" w:rsidRDefault="00027EF4">
    <w:pPr>
      <w:pStyle w:val="Kopfzeile"/>
    </w:pPr>
    <w:r>
      <w:rPr>
        <w:noProof/>
      </w:rPr>
      <w:pict w14:anchorId="678CE8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75455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rl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417DC" w14:textId="77777777" w:rsidR="0021317E" w:rsidRDefault="00027EF4">
    <w:pPr>
      <w:pStyle w:val="Kopfzeile"/>
    </w:pPr>
    <w:r>
      <w:rPr>
        <w:noProof/>
      </w:rPr>
      <w:pict w14:anchorId="23CA6F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75453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rl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01"/>
    <w:rsid w:val="00027EF4"/>
    <w:rsid w:val="00112D7E"/>
    <w:rsid w:val="0021317E"/>
    <w:rsid w:val="002644CB"/>
    <w:rsid w:val="0037421B"/>
    <w:rsid w:val="007D5911"/>
    <w:rsid w:val="008528B0"/>
    <w:rsid w:val="008D7182"/>
    <w:rsid w:val="008F411D"/>
    <w:rsid w:val="009A22D3"/>
    <w:rsid w:val="00B57701"/>
    <w:rsid w:val="00E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42A5EF9"/>
  <w15:chartTrackingRefBased/>
  <w15:docId w15:val="{CDB424AA-AEED-4600-9BBE-F18B5172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28B0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28B0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528B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28B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528B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528B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528B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528B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528B0"/>
    <w:rPr>
      <w:rFonts w:ascii="Arial" w:eastAsiaTheme="minorEastAsia" w:hAnsi="Arial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11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17E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17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F29C-2D75-4C09-AE4C-261504B4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Martin</dc:creator>
  <cp:keywords/>
  <dc:description/>
  <cp:lastModifiedBy>Martin Kopp</cp:lastModifiedBy>
  <cp:revision>6</cp:revision>
  <cp:lastPrinted>2020-04-01T14:23:00Z</cp:lastPrinted>
  <dcterms:created xsi:type="dcterms:W3CDTF">2020-04-01T13:22:00Z</dcterms:created>
  <dcterms:modified xsi:type="dcterms:W3CDTF">2021-03-25T10:15:00Z</dcterms:modified>
</cp:coreProperties>
</file>